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E9D" w14:textId="668B5177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&lt;PI Name&gt;</w:t>
      </w:r>
    </w:p>
    <w:p w14:paraId="21A8C5AC" w14:textId="09C12AAF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&lt;PI Address&gt;</w:t>
      </w:r>
    </w:p>
    <w:p w14:paraId="62B41C0B" w14:textId="5B3D89AF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&lt;PI Address&gt;</w:t>
      </w:r>
    </w:p>
    <w:p w14:paraId="32A4B38E" w14:textId="528F36FE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&lt;PI Address&gt;</w:t>
      </w:r>
    </w:p>
    <w:p w14:paraId="73891517" w14:textId="77777777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&lt;Suburb/Town&gt;   WA   &lt;postcode&gt;</w:t>
      </w:r>
    </w:p>
    <w:p w14:paraId="6CFB10A2" w14:textId="77777777" w:rsidR="007E2262" w:rsidRPr="009753A5" w:rsidRDefault="007E2262" w:rsidP="007E2262">
      <w:pPr>
        <w:rPr>
          <w:rFonts w:cs="Arial"/>
          <w:szCs w:val="22"/>
        </w:rPr>
      </w:pPr>
    </w:p>
    <w:p w14:paraId="76BA0BA9" w14:textId="77777777" w:rsidR="007E2262" w:rsidRPr="009753A5" w:rsidRDefault="007E2262" w:rsidP="007E2262">
      <w:pPr>
        <w:rPr>
          <w:rFonts w:cs="Arial"/>
          <w:szCs w:val="22"/>
        </w:rPr>
      </w:pPr>
      <w:r>
        <w:rPr>
          <w:rFonts w:cs="Arial"/>
          <w:szCs w:val="22"/>
        </w:rPr>
        <w:t>&lt;insert date&gt;</w:t>
      </w:r>
    </w:p>
    <w:p w14:paraId="5A5E597D" w14:textId="77777777" w:rsidR="007E2262" w:rsidRDefault="007E2262" w:rsidP="007E2262">
      <w:pPr>
        <w:rPr>
          <w:rFonts w:cs="Arial"/>
          <w:szCs w:val="22"/>
        </w:rPr>
      </w:pPr>
    </w:p>
    <w:p w14:paraId="709BFD6E" w14:textId="77777777" w:rsidR="007E2262" w:rsidRDefault="007E2262" w:rsidP="007E2262">
      <w:pPr>
        <w:rPr>
          <w:rFonts w:cs="Arial"/>
          <w:szCs w:val="22"/>
        </w:rPr>
      </w:pPr>
    </w:p>
    <w:p w14:paraId="2B5649D1" w14:textId="0B1BF2D8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</w:t>
      </w:r>
      <w:r>
        <w:rPr>
          <w:rFonts w:cs="Arial"/>
          <w:szCs w:val="22"/>
        </w:rPr>
        <w:t>RG Office</w:t>
      </w:r>
      <w:r w:rsidRPr="004D2FF7">
        <w:rPr>
          <w:rFonts w:cs="Arial"/>
          <w:szCs w:val="22"/>
        </w:rPr>
        <w:t>&gt;</w:t>
      </w:r>
    </w:p>
    <w:p w14:paraId="285A9D49" w14:textId="55FFF62E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</w:t>
      </w:r>
      <w:r w:rsidR="002B1CA3">
        <w:rPr>
          <w:rFonts w:cs="Arial"/>
          <w:szCs w:val="22"/>
        </w:rPr>
        <w:t>RG Office</w:t>
      </w:r>
      <w:r w:rsidRPr="004D2FF7">
        <w:rPr>
          <w:rFonts w:cs="Arial"/>
          <w:szCs w:val="22"/>
        </w:rPr>
        <w:t xml:space="preserve"> Address&gt;</w:t>
      </w:r>
    </w:p>
    <w:p w14:paraId="3750C280" w14:textId="15385471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</w:t>
      </w:r>
      <w:r w:rsidR="002B1CA3" w:rsidRPr="002B1CA3">
        <w:rPr>
          <w:rFonts w:cs="Arial"/>
          <w:szCs w:val="22"/>
        </w:rPr>
        <w:t xml:space="preserve"> </w:t>
      </w:r>
      <w:r w:rsidR="002B1CA3">
        <w:rPr>
          <w:rFonts w:cs="Arial"/>
          <w:szCs w:val="22"/>
        </w:rPr>
        <w:t>RG Office</w:t>
      </w:r>
      <w:r w:rsidRPr="004D2FF7">
        <w:rPr>
          <w:rFonts w:cs="Arial"/>
          <w:szCs w:val="22"/>
        </w:rPr>
        <w:t xml:space="preserve"> Address&gt;</w:t>
      </w:r>
    </w:p>
    <w:p w14:paraId="30427F31" w14:textId="02C2C82C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</w:t>
      </w:r>
      <w:r w:rsidR="002B1CA3" w:rsidRPr="002B1CA3">
        <w:rPr>
          <w:rFonts w:cs="Arial"/>
          <w:szCs w:val="22"/>
        </w:rPr>
        <w:t xml:space="preserve"> </w:t>
      </w:r>
      <w:r w:rsidR="002B1CA3">
        <w:rPr>
          <w:rFonts w:cs="Arial"/>
          <w:szCs w:val="22"/>
        </w:rPr>
        <w:t>RG Office</w:t>
      </w:r>
      <w:r w:rsidRPr="004D2FF7">
        <w:rPr>
          <w:rFonts w:cs="Arial"/>
          <w:szCs w:val="22"/>
        </w:rPr>
        <w:t xml:space="preserve"> Address&gt;</w:t>
      </w:r>
    </w:p>
    <w:p w14:paraId="02165AB7" w14:textId="04455DF3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</w:t>
      </w:r>
      <w:r w:rsidR="002B1CA3" w:rsidRPr="002B1CA3">
        <w:rPr>
          <w:rFonts w:cs="Arial"/>
          <w:szCs w:val="22"/>
        </w:rPr>
        <w:t xml:space="preserve"> </w:t>
      </w:r>
      <w:r w:rsidR="002B1CA3">
        <w:rPr>
          <w:rFonts w:cs="Arial"/>
          <w:szCs w:val="22"/>
        </w:rPr>
        <w:t>RG Office</w:t>
      </w:r>
      <w:r w:rsidRPr="004D2FF7">
        <w:rPr>
          <w:rFonts w:cs="Arial"/>
          <w:szCs w:val="22"/>
        </w:rPr>
        <w:t xml:space="preserve"> Address&gt;</w:t>
      </w:r>
    </w:p>
    <w:p w14:paraId="2EA2BEC7" w14:textId="77777777" w:rsidR="007E2262" w:rsidRPr="004D2FF7" w:rsidRDefault="007E2262" w:rsidP="007E2262">
      <w:pPr>
        <w:rPr>
          <w:rFonts w:cs="Arial"/>
          <w:szCs w:val="22"/>
        </w:rPr>
      </w:pPr>
      <w:r w:rsidRPr="004D2FF7">
        <w:rPr>
          <w:rFonts w:cs="Arial"/>
          <w:szCs w:val="22"/>
        </w:rPr>
        <w:t>&lt;Suburb/Town&gt;   WA   &lt;postcode&gt;</w:t>
      </w:r>
    </w:p>
    <w:p w14:paraId="418F0259" w14:textId="77777777" w:rsidR="00563CA3" w:rsidRPr="009753A5" w:rsidRDefault="00563CA3" w:rsidP="004425AD">
      <w:pPr>
        <w:rPr>
          <w:rFonts w:cs="Arial"/>
          <w:szCs w:val="22"/>
        </w:rPr>
      </w:pPr>
    </w:p>
    <w:p w14:paraId="79A49693" w14:textId="4DBAACDA" w:rsidR="004425AD" w:rsidRPr="009753A5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 xml:space="preserve">Dear </w:t>
      </w:r>
      <w:r w:rsidR="007E2262">
        <w:rPr>
          <w:rFonts w:cs="Arial"/>
          <w:szCs w:val="22"/>
        </w:rPr>
        <w:t>&lt;RGO&gt;</w:t>
      </w:r>
    </w:p>
    <w:p w14:paraId="79A49694" w14:textId="77777777" w:rsidR="004425AD" w:rsidRPr="009753A5" w:rsidRDefault="004425AD" w:rsidP="004425AD">
      <w:pPr>
        <w:tabs>
          <w:tab w:val="left" w:pos="5040"/>
        </w:tabs>
        <w:rPr>
          <w:rFonts w:cs="Arial"/>
          <w:szCs w:val="22"/>
        </w:rPr>
      </w:pPr>
    </w:p>
    <w:p w14:paraId="265CD9DD" w14:textId="77777777" w:rsidR="007D7C86" w:rsidRPr="004D2FF7" w:rsidRDefault="007D7C86" w:rsidP="007D7C86">
      <w:pPr>
        <w:tabs>
          <w:tab w:val="left" w:pos="5040"/>
        </w:tabs>
        <w:rPr>
          <w:rFonts w:cs="Arial"/>
          <w:szCs w:val="22"/>
        </w:rPr>
      </w:pPr>
      <w:r w:rsidRPr="004D2FF7">
        <w:rPr>
          <w:rFonts w:cs="Arial"/>
          <w:b/>
          <w:szCs w:val="22"/>
        </w:rPr>
        <w:t xml:space="preserve">PRN:  </w:t>
      </w:r>
      <w:r w:rsidRPr="004D2FF7">
        <w:rPr>
          <w:rFonts w:cs="Arial"/>
          <w:szCs w:val="22"/>
        </w:rPr>
        <w:t>&lt;Project Registration Number&gt;</w:t>
      </w:r>
    </w:p>
    <w:p w14:paraId="531EC5C8" w14:textId="77777777" w:rsidR="007D7C86" w:rsidRPr="004D2FF7" w:rsidRDefault="007D7C86" w:rsidP="007D7C86">
      <w:pPr>
        <w:tabs>
          <w:tab w:val="left" w:pos="5040"/>
        </w:tabs>
        <w:rPr>
          <w:rFonts w:cs="Arial"/>
          <w:b/>
          <w:szCs w:val="22"/>
        </w:rPr>
      </w:pPr>
      <w:r w:rsidRPr="004D2FF7">
        <w:rPr>
          <w:rFonts w:cs="Arial"/>
          <w:b/>
          <w:szCs w:val="22"/>
        </w:rPr>
        <w:t xml:space="preserve">Project Title:  </w:t>
      </w:r>
      <w:r w:rsidRPr="004D2FF7">
        <w:rPr>
          <w:rFonts w:cs="Arial"/>
          <w:szCs w:val="22"/>
        </w:rPr>
        <w:t>&lt;Project Title&gt;</w:t>
      </w:r>
    </w:p>
    <w:p w14:paraId="5E9662F8" w14:textId="77777777" w:rsidR="007D7C86" w:rsidRPr="004D2FF7" w:rsidRDefault="007D7C86" w:rsidP="007D7C86">
      <w:pPr>
        <w:tabs>
          <w:tab w:val="left" w:pos="5040"/>
        </w:tabs>
        <w:rPr>
          <w:rFonts w:cs="Arial"/>
          <w:b/>
          <w:szCs w:val="22"/>
        </w:rPr>
      </w:pPr>
      <w:r w:rsidRPr="004D2FF7">
        <w:rPr>
          <w:rFonts w:cs="Arial"/>
          <w:b/>
          <w:szCs w:val="22"/>
        </w:rPr>
        <w:t xml:space="preserve">Protocol Number: </w:t>
      </w:r>
      <w:r w:rsidRPr="004D2FF7">
        <w:rPr>
          <w:rFonts w:cs="Arial"/>
          <w:szCs w:val="22"/>
        </w:rPr>
        <w:t xml:space="preserve"> &lt;Protocol No&gt;</w:t>
      </w:r>
    </w:p>
    <w:p w14:paraId="46BF1994" w14:textId="2C451291" w:rsidR="000070A8" w:rsidRDefault="000070A8" w:rsidP="000070A8">
      <w:pPr>
        <w:rPr>
          <w:rFonts w:ascii="ArialMT" w:eastAsiaTheme="minorHAnsi" w:hAnsi="ArialMT" w:cs="ArialMT"/>
          <w:sz w:val="20"/>
          <w:szCs w:val="20"/>
        </w:rPr>
      </w:pPr>
    </w:p>
    <w:p w14:paraId="70E6094F" w14:textId="77777777" w:rsidR="000070A8" w:rsidRPr="009753A5" w:rsidRDefault="000070A8" w:rsidP="000070A8">
      <w:pPr>
        <w:rPr>
          <w:rFonts w:cs="Arial"/>
          <w:szCs w:val="22"/>
        </w:rPr>
      </w:pPr>
    </w:p>
    <w:p w14:paraId="79A49699" w14:textId="77777777" w:rsidR="004425AD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 xml:space="preserve">Thank you for the review of the above project.  The </w:t>
      </w:r>
      <w:r w:rsidR="0060628E">
        <w:rPr>
          <w:rFonts w:cs="Arial"/>
          <w:szCs w:val="22"/>
        </w:rPr>
        <w:t>response to the issues raised from your review is</w:t>
      </w:r>
      <w:r>
        <w:rPr>
          <w:rFonts w:cs="Arial"/>
          <w:szCs w:val="22"/>
        </w:rPr>
        <w:t xml:space="preserve"> addressed below</w:t>
      </w:r>
      <w:r w:rsidR="00A821D4">
        <w:rPr>
          <w:rFonts w:cs="Arial"/>
          <w:szCs w:val="22"/>
        </w:rPr>
        <w:t>:</w:t>
      </w:r>
    </w:p>
    <w:p w14:paraId="5B84FE4D" w14:textId="77777777" w:rsidR="000070A8" w:rsidRDefault="000070A8" w:rsidP="000070A8">
      <w:pPr>
        <w:rPr>
          <w:rFonts w:cs="Arial"/>
          <w:szCs w:val="22"/>
        </w:rPr>
      </w:pPr>
    </w:p>
    <w:p w14:paraId="7AE18645" w14:textId="7652FF44" w:rsidR="0051733D" w:rsidRDefault="000E2757" w:rsidP="000E2757">
      <w:pPr>
        <w:pStyle w:val="ListParagraph"/>
        <w:numPr>
          <w:ilvl w:val="0"/>
          <w:numId w:val="7"/>
        </w:numPr>
        <w:rPr>
          <w:rFonts w:eastAsia="Arial" w:cs="Arial"/>
          <w:snapToGrid w:val="0"/>
          <w:color w:val="000000"/>
          <w:szCs w:val="22"/>
        </w:rPr>
      </w:pPr>
      <w:r>
        <w:rPr>
          <w:rFonts w:eastAsia="Arial" w:cs="Arial"/>
          <w:snapToGrid w:val="0"/>
          <w:color w:val="000000"/>
          <w:szCs w:val="22"/>
        </w:rPr>
        <w:t>Answer</w:t>
      </w:r>
    </w:p>
    <w:p w14:paraId="3EEC998B" w14:textId="77777777" w:rsidR="00DD4D92" w:rsidRPr="00DD4D92" w:rsidRDefault="00DD4D92" w:rsidP="00DD4D92">
      <w:pPr>
        <w:rPr>
          <w:rFonts w:eastAsia="Arial" w:cs="Arial"/>
          <w:snapToGrid w:val="0"/>
          <w:color w:val="000000"/>
          <w:szCs w:val="22"/>
        </w:rPr>
      </w:pPr>
    </w:p>
    <w:p w14:paraId="7B7B722B" w14:textId="35FBD13F" w:rsidR="000E2757" w:rsidRDefault="00DD4D92" w:rsidP="000E2757">
      <w:pPr>
        <w:pStyle w:val="ListParagraph"/>
        <w:numPr>
          <w:ilvl w:val="0"/>
          <w:numId w:val="7"/>
        </w:numPr>
        <w:rPr>
          <w:rFonts w:eastAsia="Arial" w:cs="Arial"/>
          <w:snapToGrid w:val="0"/>
          <w:color w:val="000000"/>
          <w:szCs w:val="22"/>
        </w:rPr>
      </w:pPr>
      <w:r>
        <w:rPr>
          <w:rFonts w:eastAsia="Arial" w:cs="Arial"/>
          <w:snapToGrid w:val="0"/>
          <w:color w:val="000000"/>
          <w:szCs w:val="22"/>
        </w:rPr>
        <w:t>Answer</w:t>
      </w:r>
    </w:p>
    <w:p w14:paraId="4CEBA261" w14:textId="77777777" w:rsidR="00DD4D92" w:rsidRPr="00DD4D92" w:rsidRDefault="00DD4D92" w:rsidP="00DD4D92">
      <w:pPr>
        <w:pStyle w:val="ListParagraph"/>
        <w:ind w:left="0"/>
        <w:rPr>
          <w:rFonts w:eastAsia="Arial" w:cs="Arial"/>
          <w:snapToGrid w:val="0"/>
          <w:color w:val="000000"/>
          <w:szCs w:val="22"/>
        </w:rPr>
      </w:pPr>
    </w:p>
    <w:p w14:paraId="7BB7B272" w14:textId="5D22B5CD" w:rsidR="00DD4D92" w:rsidRDefault="00DD4D92" w:rsidP="000E2757">
      <w:pPr>
        <w:pStyle w:val="ListParagraph"/>
        <w:numPr>
          <w:ilvl w:val="0"/>
          <w:numId w:val="7"/>
        </w:numPr>
        <w:rPr>
          <w:rFonts w:eastAsia="Arial" w:cs="Arial"/>
          <w:snapToGrid w:val="0"/>
          <w:color w:val="000000"/>
          <w:szCs w:val="22"/>
        </w:rPr>
      </w:pPr>
      <w:r>
        <w:rPr>
          <w:rFonts w:eastAsia="Arial" w:cs="Arial"/>
          <w:snapToGrid w:val="0"/>
          <w:color w:val="000000"/>
          <w:szCs w:val="22"/>
        </w:rPr>
        <w:t>Answer</w:t>
      </w:r>
    </w:p>
    <w:p w14:paraId="5C304EA7" w14:textId="77777777" w:rsidR="00DA7A74" w:rsidRPr="00DA7A74" w:rsidRDefault="00DA7A74" w:rsidP="00DA7A74">
      <w:pPr>
        <w:pStyle w:val="ListParagraph"/>
        <w:ind w:left="0"/>
        <w:rPr>
          <w:rFonts w:eastAsia="Arial" w:cs="Arial"/>
          <w:snapToGrid w:val="0"/>
          <w:color w:val="000000"/>
          <w:szCs w:val="22"/>
        </w:rPr>
      </w:pPr>
    </w:p>
    <w:p w14:paraId="73BAB14A" w14:textId="77777777" w:rsidR="00DA7A74" w:rsidRPr="000E2757" w:rsidRDefault="00DA7A74" w:rsidP="000E2757">
      <w:pPr>
        <w:pStyle w:val="ListParagraph"/>
        <w:numPr>
          <w:ilvl w:val="0"/>
          <w:numId w:val="7"/>
        </w:numPr>
        <w:rPr>
          <w:rFonts w:eastAsia="Arial" w:cs="Arial"/>
          <w:snapToGrid w:val="0"/>
          <w:color w:val="000000"/>
          <w:szCs w:val="22"/>
        </w:rPr>
      </w:pPr>
    </w:p>
    <w:p w14:paraId="2EF36153" w14:textId="77777777" w:rsidR="003C17CE" w:rsidRPr="003C17CE" w:rsidRDefault="003C17CE" w:rsidP="000E2757">
      <w:pPr>
        <w:rPr>
          <w:rFonts w:eastAsia="Arial" w:cs="Arial"/>
          <w:snapToGrid w:val="0"/>
          <w:color w:val="000000"/>
          <w:szCs w:val="22"/>
        </w:rPr>
      </w:pPr>
    </w:p>
    <w:p w14:paraId="5B543E3A" w14:textId="77777777" w:rsidR="0051733D" w:rsidRDefault="0051733D" w:rsidP="000E2757">
      <w:pPr>
        <w:rPr>
          <w:rFonts w:eastAsia="Arial" w:cs="Arial"/>
          <w:snapToGrid w:val="0"/>
          <w:color w:val="000000"/>
          <w:szCs w:val="22"/>
        </w:rPr>
      </w:pPr>
    </w:p>
    <w:p w14:paraId="063E58F5" w14:textId="77777777" w:rsidR="005E323D" w:rsidRDefault="005E323D" w:rsidP="005E323D">
      <w:pPr>
        <w:rPr>
          <w:rFonts w:cs="Arial"/>
          <w:snapToGrid w:val="0"/>
          <w:color w:val="000000"/>
          <w:szCs w:val="22"/>
        </w:rPr>
      </w:pPr>
    </w:p>
    <w:p w14:paraId="79A4969D" w14:textId="77777777" w:rsidR="004425AD" w:rsidRDefault="004425AD" w:rsidP="004425AD">
      <w:pPr>
        <w:rPr>
          <w:rFonts w:cs="Arial"/>
          <w:snapToGrid w:val="0"/>
          <w:color w:val="000000"/>
          <w:szCs w:val="22"/>
        </w:rPr>
      </w:pPr>
      <w:r>
        <w:rPr>
          <w:rFonts w:cs="Arial"/>
          <w:snapToGrid w:val="0"/>
          <w:color w:val="000000"/>
          <w:szCs w:val="22"/>
        </w:rPr>
        <w:t xml:space="preserve">I hope the above reply and the updated forms/documents </w:t>
      </w:r>
      <w:r w:rsidR="00A821D4">
        <w:rPr>
          <w:rFonts w:cs="Arial"/>
          <w:snapToGrid w:val="0"/>
          <w:color w:val="000000"/>
          <w:szCs w:val="22"/>
        </w:rPr>
        <w:t>addresses</w:t>
      </w:r>
      <w:r>
        <w:rPr>
          <w:rFonts w:cs="Arial"/>
          <w:snapToGrid w:val="0"/>
          <w:color w:val="000000"/>
          <w:szCs w:val="22"/>
        </w:rPr>
        <w:t xml:space="preserve"> the issues raised.</w:t>
      </w:r>
    </w:p>
    <w:p w14:paraId="79A4969E" w14:textId="77777777" w:rsidR="004425AD" w:rsidRDefault="004425AD" w:rsidP="004425AD">
      <w:pPr>
        <w:rPr>
          <w:rFonts w:cs="Arial"/>
          <w:snapToGrid w:val="0"/>
          <w:color w:val="000000"/>
          <w:szCs w:val="22"/>
        </w:rPr>
      </w:pPr>
    </w:p>
    <w:p w14:paraId="79A4969F" w14:textId="77777777" w:rsidR="004425AD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>Yours sincerely</w:t>
      </w:r>
    </w:p>
    <w:p w14:paraId="79A496A0" w14:textId="77777777" w:rsidR="004425AD" w:rsidRDefault="004425AD" w:rsidP="004425AD">
      <w:pPr>
        <w:rPr>
          <w:rFonts w:cs="Arial"/>
          <w:szCs w:val="22"/>
        </w:rPr>
      </w:pPr>
    </w:p>
    <w:p w14:paraId="79A496A1" w14:textId="77777777" w:rsidR="004425AD" w:rsidRDefault="004425AD" w:rsidP="004425AD">
      <w:pPr>
        <w:rPr>
          <w:rFonts w:cs="Arial"/>
          <w:szCs w:val="22"/>
        </w:rPr>
      </w:pPr>
    </w:p>
    <w:p w14:paraId="79A496A3" w14:textId="77777777" w:rsidR="004425AD" w:rsidRDefault="004425AD" w:rsidP="004425AD">
      <w:pPr>
        <w:rPr>
          <w:rFonts w:cs="Arial"/>
          <w:szCs w:val="22"/>
        </w:rPr>
      </w:pPr>
    </w:p>
    <w:p w14:paraId="79A496A4" w14:textId="77777777" w:rsidR="004425AD" w:rsidRPr="009753A5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>&lt;PI Name&gt;</w:t>
      </w:r>
    </w:p>
    <w:p w14:paraId="79A496A5" w14:textId="4D0335CA" w:rsidR="004C2780" w:rsidRPr="004425AD" w:rsidRDefault="00214745" w:rsidP="001F6030">
      <w:pPr>
        <w:rPr>
          <w:rFonts w:cs="Arial"/>
          <w:szCs w:val="22"/>
        </w:rPr>
      </w:pPr>
      <w:r>
        <w:rPr>
          <w:rFonts w:cs="Arial"/>
          <w:szCs w:val="22"/>
        </w:rPr>
        <w:t>Principal Investigator for &lt;Site&gt;</w:t>
      </w:r>
    </w:p>
    <w:sectPr w:rsidR="004C2780" w:rsidRPr="0044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E7C"/>
    <w:multiLevelType w:val="hybridMultilevel"/>
    <w:tmpl w:val="F32A3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3FD1"/>
    <w:multiLevelType w:val="hybridMultilevel"/>
    <w:tmpl w:val="C77EBE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71AA1"/>
    <w:multiLevelType w:val="hybridMultilevel"/>
    <w:tmpl w:val="7CF2D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27DE"/>
    <w:multiLevelType w:val="hybridMultilevel"/>
    <w:tmpl w:val="72BAB0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D04"/>
    <w:multiLevelType w:val="hybridMultilevel"/>
    <w:tmpl w:val="A13E72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1826FD"/>
    <w:multiLevelType w:val="hybridMultilevel"/>
    <w:tmpl w:val="CF823C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02755">
    <w:abstractNumId w:val="4"/>
  </w:num>
  <w:num w:numId="2" w16cid:durableId="1757169093">
    <w:abstractNumId w:val="3"/>
  </w:num>
  <w:num w:numId="3" w16cid:durableId="2036884614">
    <w:abstractNumId w:val="1"/>
  </w:num>
  <w:num w:numId="4" w16cid:durableId="296640681">
    <w:abstractNumId w:val="6"/>
  </w:num>
  <w:num w:numId="5" w16cid:durableId="178275593">
    <w:abstractNumId w:val="0"/>
  </w:num>
  <w:num w:numId="6" w16cid:durableId="1543905226">
    <w:abstractNumId w:val="2"/>
  </w:num>
  <w:num w:numId="7" w16cid:durableId="1231233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AD"/>
    <w:rsid w:val="000070A8"/>
    <w:rsid w:val="00040615"/>
    <w:rsid w:val="000E0E5F"/>
    <w:rsid w:val="000E2757"/>
    <w:rsid w:val="001437E0"/>
    <w:rsid w:val="00171B7B"/>
    <w:rsid w:val="001A610D"/>
    <w:rsid w:val="001C7D1F"/>
    <w:rsid w:val="001F6030"/>
    <w:rsid w:val="001F68E9"/>
    <w:rsid w:val="00214745"/>
    <w:rsid w:val="002156BD"/>
    <w:rsid w:val="00220E8F"/>
    <w:rsid w:val="002B1CA3"/>
    <w:rsid w:val="002C7D7D"/>
    <w:rsid w:val="00313023"/>
    <w:rsid w:val="00355004"/>
    <w:rsid w:val="003929E7"/>
    <w:rsid w:val="003C17CE"/>
    <w:rsid w:val="003C5844"/>
    <w:rsid w:val="004061B5"/>
    <w:rsid w:val="004425AD"/>
    <w:rsid w:val="00466DB9"/>
    <w:rsid w:val="00471692"/>
    <w:rsid w:val="004A609E"/>
    <w:rsid w:val="004C2780"/>
    <w:rsid w:val="004C6976"/>
    <w:rsid w:val="0051733D"/>
    <w:rsid w:val="00563CA3"/>
    <w:rsid w:val="0056716B"/>
    <w:rsid w:val="005A409E"/>
    <w:rsid w:val="005E323D"/>
    <w:rsid w:val="0060628E"/>
    <w:rsid w:val="006418AC"/>
    <w:rsid w:val="00641E81"/>
    <w:rsid w:val="006F52D0"/>
    <w:rsid w:val="0077027C"/>
    <w:rsid w:val="007D0763"/>
    <w:rsid w:val="007D793C"/>
    <w:rsid w:val="007D7C86"/>
    <w:rsid w:val="007E2262"/>
    <w:rsid w:val="00881846"/>
    <w:rsid w:val="00897837"/>
    <w:rsid w:val="008F3F91"/>
    <w:rsid w:val="008F7FE4"/>
    <w:rsid w:val="00926D4C"/>
    <w:rsid w:val="00930DF8"/>
    <w:rsid w:val="009668ED"/>
    <w:rsid w:val="00981DA1"/>
    <w:rsid w:val="00990D6C"/>
    <w:rsid w:val="00A02AFB"/>
    <w:rsid w:val="00A821D4"/>
    <w:rsid w:val="00A91C4C"/>
    <w:rsid w:val="00AF2270"/>
    <w:rsid w:val="00B94947"/>
    <w:rsid w:val="00BB5682"/>
    <w:rsid w:val="00BD41EB"/>
    <w:rsid w:val="00BD6437"/>
    <w:rsid w:val="00BE3C2D"/>
    <w:rsid w:val="00C7143D"/>
    <w:rsid w:val="00CF64E2"/>
    <w:rsid w:val="00D147D4"/>
    <w:rsid w:val="00D276A1"/>
    <w:rsid w:val="00D9301F"/>
    <w:rsid w:val="00DA7A74"/>
    <w:rsid w:val="00DD4D92"/>
    <w:rsid w:val="00DE4BFE"/>
    <w:rsid w:val="00E25770"/>
    <w:rsid w:val="00E32553"/>
    <w:rsid w:val="00E40563"/>
    <w:rsid w:val="00E47483"/>
    <w:rsid w:val="00E7301F"/>
    <w:rsid w:val="00E83D00"/>
    <w:rsid w:val="00EE31C0"/>
    <w:rsid w:val="00F435B2"/>
    <w:rsid w:val="00FB76C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9683"/>
  <w15:docId w15:val="{113F002F-CE99-44D4-816E-68A5B67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A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3C5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B5781-D788-45DB-8A21-9A37279A1C01}"/>
</file>

<file path=customXml/itemProps2.xml><?xml version="1.0" encoding="utf-8"?>
<ds:datastoreItem xmlns:ds="http://schemas.openxmlformats.org/officeDocument/2006/customXml" ds:itemID="{2C30E212-7D71-41FF-9362-F2119DDE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F44BD-A65E-4E58-96CD-B99985A0D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801ED-8415-4993-879E-A3EDF917A78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af635e36-a2f4-4b4b-8abc-dd71625a6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Diana</dc:creator>
  <cp:lastModifiedBy>Forster, Diana</cp:lastModifiedBy>
  <cp:revision>26</cp:revision>
  <dcterms:created xsi:type="dcterms:W3CDTF">2024-04-02T02:24:00Z</dcterms:created>
  <dcterms:modified xsi:type="dcterms:W3CDTF">2024-04-02T02:46:00Z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</Properties>
</file>