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CF1A" w14:textId="77777777" w:rsidR="006502C0" w:rsidRPr="009753A5" w:rsidRDefault="00E862D2" w:rsidP="001F6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&lt;insert date&gt;</w:t>
      </w:r>
    </w:p>
    <w:p w14:paraId="40D41799" w14:textId="77777777" w:rsidR="00703906" w:rsidRDefault="00703906" w:rsidP="001F6030">
      <w:pPr>
        <w:rPr>
          <w:rFonts w:ascii="Arial" w:hAnsi="Arial" w:cs="Arial"/>
          <w:sz w:val="22"/>
          <w:szCs w:val="22"/>
        </w:rPr>
      </w:pPr>
    </w:p>
    <w:p w14:paraId="239A2BDD" w14:textId="77777777" w:rsidR="00703906" w:rsidRDefault="00703906" w:rsidP="001F6030">
      <w:pPr>
        <w:rPr>
          <w:rFonts w:ascii="Arial" w:hAnsi="Arial" w:cs="Arial"/>
          <w:sz w:val="22"/>
          <w:szCs w:val="22"/>
        </w:rPr>
      </w:pPr>
    </w:p>
    <w:p w14:paraId="6C918A9C" w14:textId="77777777" w:rsidR="006502C0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Name&gt;</w:t>
      </w:r>
    </w:p>
    <w:p w14:paraId="267F6DE5" w14:textId="77777777" w:rsidR="009753A5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01A7C156" w14:textId="77777777" w:rsidR="009753A5" w:rsidRPr="004D2FF7" w:rsidRDefault="009753A5" w:rsidP="009753A5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1BB0BD3D" w14:textId="77777777" w:rsidR="009753A5" w:rsidRPr="004D2FF7" w:rsidRDefault="009753A5" w:rsidP="009753A5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66587B17" w14:textId="77777777" w:rsidR="009753A5" w:rsidRPr="004D2FF7" w:rsidRDefault="009753A5" w:rsidP="009753A5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&lt;Committee Address&gt;</w:t>
      </w:r>
    </w:p>
    <w:p w14:paraId="6B7713F5" w14:textId="77777777" w:rsidR="007D5E9D" w:rsidRPr="004D2FF7" w:rsidRDefault="007D5E9D" w:rsidP="007D5E9D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&lt;Suburb/Town&gt;   WA   &lt;postcode&gt;</w:t>
      </w:r>
    </w:p>
    <w:p w14:paraId="5245840E" w14:textId="77777777" w:rsidR="006502C0" w:rsidRPr="004D2FF7" w:rsidRDefault="006502C0" w:rsidP="001F6030">
      <w:pPr>
        <w:rPr>
          <w:rFonts w:ascii="Arial" w:hAnsi="Arial" w:cs="Arial"/>
          <w:sz w:val="22"/>
          <w:szCs w:val="22"/>
        </w:rPr>
      </w:pPr>
    </w:p>
    <w:p w14:paraId="4FE7F636" w14:textId="77777777" w:rsidR="006502C0" w:rsidRPr="004D2FF7" w:rsidRDefault="006502C0" w:rsidP="001F6030">
      <w:pPr>
        <w:rPr>
          <w:rFonts w:ascii="Arial" w:hAnsi="Arial" w:cs="Arial"/>
          <w:sz w:val="22"/>
          <w:szCs w:val="22"/>
        </w:rPr>
      </w:pPr>
    </w:p>
    <w:p w14:paraId="10DD4964" w14:textId="77777777" w:rsidR="009753A5" w:rsidRPr="004D2FF7" w:rsidRDefault="009753A5" w:rsidP="001F6030">
      <w:pPr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sz w:val="22"/>
          <w:szCs w:val="22"/>
        </w:rPr>
        <w:t>Dear Committee Chair</w:t>
      </w:r>
    </w:p>
    <w:p w14:paraId="145537A7" w14:textId="77777777" w:rsidR="009753A5" w:rsidRPr="004D2FF7" w:rsidRDefault="009753A5" w:rsidP="009753A5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2444CF98" w14:textId="77777777" w:rsidR="007D5E9D" w:rsidRPr="004D2FF7" w:rsidRDefault="007D5E9D" w:rsidP="007D5E9D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4D2FF7">
        <w:rPr>
          <w:rFonts w:ascii="Arial" w:hAnsi="Arial" w:cs="Arial"/>
          <w:b/>
          <w:sz w:val="22"/>
          <w:szCs w:val="22"/>
        </w:rPr>
        <w:t xml:space="preserve">PRN:  </w:t>
      </w:r>
      <w:r w:rsidRPr="004D2FF7">
        <w:rPr>
          <w:rFonts w:ascii="Arial" w:hAnsi="Arial" w:cs="Arial"/>
          <w:sz w:val="22"/>
          <w:szCs w:val="22"/>
        </w:rPr>
        <w:t>&lt;Project Registration Number&gt;</w:t>
      </w:r>
    </w:p>
    <w:p w14:paraId="7EDCD075" w14:textId="77777777" w:rsidR="007D5E9D" w:rsidRPr="004D2FF7" w:rsidRDefault="007D5E9D" w:rsidP="007D5E9D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D2FF7">
        <w:rPr>
          <w:rFonts w:ascii="Arial" w:hAnsi="Arial" w:cs="Arial"/>
          <w:b/>
          <w:sz w:val="22"/>
          <w:szCs w:val="22"/>
        </w:rPr>
        <w:t xml:space="preserve">Project Title:  </w:t>
      </w:r>
      <w:r w:rsidRPr="004D2FF7">
        <w:rPr>
          <w:rFonts w:ascii="Arial" w:hAnsi="Arial" w:cs="Arial"/>
          <w:sz w:val="22"/>
          <w:szCs w:val="22"/>
        </w:rPr>
        <w:t>&lt;Project Title&gt;</w:t>
      </w:r>
    </w:p>
    <w:p w14:paraId="78361B53" w14:textId="77777777" w:rsidR="007D5E9D" w:rsidRPr="004D2FF7" w:rsidRDefault="007D5E9D" w:rsidP="007D5E9D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D2FF7">
        <w:rPr>
          <w:rFonts w:ascii="Arial" w:hAnsi="Arial" w:cs="Arial"/>
          <w:b/>
          <w:sz w:val="22"/>
          <w:szCs w:val="22"/>
        </w:rPr>
        <w:t xml:space="preserve">Protocol Number: </w:t>
      </w:r>
      <w:r w:rsidRPr="004D2FF7">
        <w:rPr>
          <w:rFonts w:ascii="Arial" w:hAnsi="Arial" w:cs="Arial"/>
          <w:sz w:val="22"/>
          <w:szCs w:val="22"/>
        </w:rPr>
        <w:t xml:space="preserve"> &lt;Protocol No&gt;</w:t>
      </w:r>
    </w:p>
    <w:p w14:paraId="4EC3450C" w14:textId="77777777" w:rsidR="006502C0" w:rsidRPr="009753A5" w:rsidRDefault="006502C0" w:rsidP="001F6030">
      <w:pPr>
        <w:rPr>
          <w:rFonts w:ascii="Arial" w:hAnsi="Arial" w:cs="Arial"/>
          <w:sz w:val="22"/>
          <w:szCs w:val="22"/>
        </w:rPr>
      </w:pPr>
    </w:p>
    <w:p w14:paraId="343CCDFA" w14:textId="77777777" w:rsidR="006502C0" w:rsidRDefault="009753A5" w:rsidP="001F60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the review of the above project.  The </w:t>
      </w:r>
      <w:r w:rsidR="00B2039F">
        <w:rPr>
          <w:rFonts w:ascii="Arial" w:hAnsi="Arial" w:cs="Arial"/>
          <w:sz w:val="22"/>
          <w:szCs w:val="22"/>
        </w:rPr>
        <w:t>response to the issues raised by your committee is</w:t>
      </w:r>
      <w:r>
        <w:rPr>
          <w:rFonts w:ascii="Arial" w:hAnsi="Arial" w:cs="Arial"/>
          <w:sz w:val="22"/>
          <w:szCs w:val="22"/>
        </w:rPr>
        <w:t xml:space="preserve"> detailed below.</w:t>
      </w:r>
    </w:p>
    <w:p w14:paraId="1BB6C9E3" w14:textId="77777777" w:rsidR="009753A5" w:rsidRPr="009753A5" w:rsidRDefault="009753A5" w:rsidP="001F6030">
      <w:pPr>
        <w:rPr>
          <w:rFonts w:ascii="Arial" w:hAnsi="Arial" w:cs="Arial"/>
          <w:sz w:val="22"/>
          <w:szCs w:val="22"/>
        </w:rPr>
      </w:pPr>
    </w:p>
    <w:p w14:paraId="4E6BC9AE" w14:textId="77777777" w:rsidR="008B2A20" w:rsidRPr="008B2A20" w:rsidRDefault="008B2A2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 xml:space="preserve">&lt;insert </w:t>
      </w:r>
      <w:r w:rsidR="002D3B5A">
        <w:rPr>
          <w:rFonts w:ascii="Arial" w:hAnsi="Arial" w:cs="Arial"/>
          <w:snapToGrid w:val="0"/>
          <w:color w:val="000000"/>
          <w:sz w:val="22"/>
          <w:szCs w:val="22"/>
        </w:rPr>
        <w:t>response</w:t>
      </w: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85799B" w:rsidRPr="002D3B5A">
        <w:rPr>
          <w:rFonts w:ascii="Arial" w:hAnsi="Arial" w:cs="Arial"/>
          <w:snapToGrid w:val="0"/>
          <w:color w:val="000000"/>
          <w:sz w:val="22"/>
          <w:szCs w:val="22"/>
        </w:rPr>
        <w:t>under headings below</w:t>
      </w: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>.  If the heading</w:t>
      </w:r>
      <w:r w:rsidR="00BC2FE8" w:rsidRPr="002D3B5A">
        <w:rPr>
          <w:rFonts w:ascii="Arial" w:hAnsi="Arial" w:cs="Arial"/>
          <w:snapToGrid w:val="0"/>
          <w:color w:val="000000"/>
          <w:sz w:val="22"/>
          <w:szCs w:val="22"/>
        </w:rPr>
        <w:t>s</w:t>
      </w:r>
      <w:r w:rsidRPr="002D3B5A">
        <w:rPr>
          <w:rFonts w:ascii="Arial" w:hAnsi="Arial" w:cs="Arial"/>
          <w:snapToGrid w:val="0"/>
          <w:color w:val="000000"/>
          <w:sz w:val="22"/>
          <w:szCs w:val="22"/>
        </w:rPr>
        <w:t xml:space="preserve"> are not relevant they can be deleted&gt;</w:t>
      </w:r>
    </w:p>
    <w:p w14:paraId="1824E53D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Research merit and integrity (aims, outcomes and conduct)</w:t>
      </w:r>
    </w:p>
    <w:p w14:paraId="5A7B2482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413476C7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Justice (recruitment, unfair burden, no exploitation, access to benefits)</w:t>
      </w:r>
    </w:p>
    <w:p w14:paraId="14BD8B2F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z w:val="22"/>
          <w:szCs w:val="22"/>
        </w:rPr>
        <w:t>Nil Issues</w:t>
      </w:r>
    </w:p>
    <w:p w14:paraId="46914A36" w14:textId="77777777" w:rsidR="006502C0" w:rsidRPr="009753A5" w:rsidRDefault="006502C0" w:rsidP="00554D31">
      <w:pPr>
        <w:tabs>
          <w:tab w:val="num" w:pos="360"/>
        </w:tabs>
        <w:spacing w:before="60" w:after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Beneficence (benefits &amp; risks of harm or discomfort)</w:t>
      </w:r>
    </w:p>
    <w:p w14:paraId="4ED8E60A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71FDE11A" w14:textId="77777777" w:rsidR="006502C0" w:rsidRPr="009753A5" w:rsidRDefault="006502C0" w:rsidP="00554D31">
      <w:pPr>
        <w:spacing w:before="60" w:after="60"/>
        <w:rPr>
          <w:rFonts w:ascii="Arial" w:hAnsi="Arial" w:cs="Arial"/>
          <w:sz w:val="22"/>
          <w:szCs w:val="22"/>
          <w:u w:val="single"/>
        </w:rPr>
      </w:pPr>
      <w:r w:rsidRPr="009753A5">
        <w:rPr>
          <w:rFonts w:ascii="Arial" w:hAnsi="Arial" w:cs="Arial"/>
          <w:sz w:val="22"/>
          <w:szCs w:val="22"/>
          <w:u w:val="single"/>
        </w:rPr>
        <w:t>Respect (privacy, confidentiality and consent)</w:t>
      </w:r>
    </w:p>
    <w:p w14:paraId="33B1899F" w14:textId="77777777" w:rsidR="006502C0" w:rsidRPr="009753A5" w:rsidRDefault="006502C0" w:rsidP="00554D31">
      <w:pPr>
        <w:spacing w:before="6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9753A5"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3CF9773F" w14:textId="77777777" w:rsidR="004D4EF1" w:rsidRPr="00603F95" w:rsidRDefault="004D4EF1" w:rsidP="004D4EF1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603F95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Typographical/Syntax Errors</w:t>
      </w:r>
    </w:p>
    <w:p w14:paraId="49608799" w14:textId="77777777" w:rsidR="006502C0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Nil issues</w:t>
      </w:r>
    </w:p>
    <w:p w14:paraId="173EDF03" w14:textId="77777777" w:rsidR="004D4EF1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1FE352D" w14:textId="77777777" w:rsidR="004D4EF1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I hope the above </w:t>
      </w:r>
      <w:r w:rsidR="003173C5">
        <w:rPr>
          <w:rFonts w:ascii="Arial" w:hAnsi="Arial" w:cs="Arial"/>
          <w:snapToGrid w:val="0"/>
          <w:color w:val="000000"/>
          <w:sz w:val="22"/>
          <w:szCs w:val="22"/>
        </w:rPr>
        <w:t>reply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and the updated forms/documents </w:t>
      </w:r>
      <w:r w:rsidR="00B2039F">
        <w:rPr>
          <w:rFonts w:ascii="Arial" w:hAnsi="Arial" w:cs="Arial"/>
          <w:snapToGrid w:val="0"/>
          <w:color w:val="000000"/>
          <w:sz w:val="22"/>
          <w:szCs w:val="22"/>
        </w:rPr>
        <w:t>addresses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the issues raised.</w:t>
      </w:r>
    </w:p>
    <w:p w14:paraId="704AFD4D" w14:textId="77777777" w:rsidR="004D4EF1" w:rsidRDefault="004D4EF1" w:rsidP="004D4EF1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7E459C7" w14:textId="77777777" w:rsidR="004D4EF1" w:rsidRDefault="003173C5" w:rsidP="004D4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5E54E2DC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</w:p>
    <w:p w14:paraId="798FFB45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</w:p>
    <w:p w14:paraId="23A76EBE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</w:p>
    <w:p w14:paraId="69503F6B" w14:textId="77777777" w:rsidR="003173C5" w:rsidRDefault="003173C5" w:rsidP="004D4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&lt;CPI Name&gt;</w:t>
      </w:r>
    </w:p>
    <w:p w14:paraId="469DE841" w14:textId="77777777" w:rsidR="00EE4246" w:rsidRPr="009753A5" w:rsidRDefault="00EE4246" w:rsidP="004D4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 Principal Investigator</w:t>
      </w:r>
    </w:p>
    <w:sectPr w:rsidR="00EE4246" w:rsidRPr="00975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2C0"/>
    <w:rsid w:val="001437E0"/>
    <w:rsid w:val="00171B7B"/>
    <w:rsid w:val="001C7D1F"/>
    <w:rsid w:val="001F6030"/>
    <w:rsid w:val="001F68E9"/>
    <w:rsid w:val="00220E8F"/>
    <w:rsid w:val="002A75BB"/>
    <w:rsid w:val="002C7D7D"/>
    <w:rsid w:val="002D3B5A"/>
    <w:rsid w:val="003173C5"/>
    <w:rsid w:val="00355004"/>
    <w:rsid w:val="003929E7"/>
    <w:rsid w:val="00466DB9"/>
    <w:rsid w:val="00471692"/>
    <w:rsid w:val="004A609E"/>
    <w:rsid w:val="004C2780"/>
    <w:rsid w:val="004C6976"/>
    <w:rsid w:val="004D2FF7"/>
    <w:rsid w:val="004D4EF1"/>
    <w:rsid w:val="0056716B"/>
    <w:rsid w:val="005A409E"/>
    <w:rsid w:val="0061461F"/>
    <w:rsid w:val="006502C0"/>
    <w:rsid w:val="006F52D0"/>
    <w:rsid w:val="00703906"/>
    <w:rsid w:val="0077027C"/>
    <w:rsid w:val="007965E0"/>
    <w:rsid w:val="007D5E9D"/>
    <w:rsid w:val="007D793C"/>
    <w:rsid w:val="0085799B"/>
    <w:rsid w:val="00881846"/>
    <w:rsid w:val="00897837"/>
    <w:rsid w:val="008B2A20"/>
    <w:rsid w:val="008F7FE4"/>
    <w:rsid w:val="00930DF8"/>
    <w:rsid w:val="009668ED"/>
    <w:rsid w:val="009753A5"/>
    <w:rsid w:val="00981DA1"/>
    <w:rsid w:val="00990D6C"/>
    <w:rsid w:val="00A55872"/>
    <w:rsid w:val="00A91C4C"/>
    <w:rsid w:val="00B2039F"/>
    <w:rsid w:val="00BB5682"/>
    <w:rsid w:val="00BC2FE8"/>
    <w:rsid w:val="00BD41EB"/>
    <w:rsid w:val="00BE3C2D"/>
    <w:rsid w:val="00C7143D"/>
    <w:rsid w:val="00CF64E2"/>
    <w:rsid w:val="00D147D4"/>
    <w:rsid w:val="00D9301F"/>
    <w:rsid w:val="00DE4BFE"/>
    <w:rsid w:val="00E40563"/>
    <w:rsid w:val="00E47483"/>
    <w:rsid w:val="00E862D2"/>
    <w:rsid w:val="00EE4246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B5A1"/>
  <w15:docId w15:val="{8CE04F53-70E6-4337-A706-CF171B4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color w:val="757477" w:themeColor="text2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color w:val="757477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ascii="Arial" w:eastAsiaTheme="majorEastAsia" w:hAnsi="Arial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rFonts w:ascii="Arial" w:eastAsiaTheme="minorHAnsi" w:hAnsi="Arial" w:cstheme="minorBidi"/>
      <w:b/>
      <w:color w:val="000000" w:themeColor="text1"/>
      <w:sz w:val="60"/>
      <w:szCs w:val="22"/>
    </w:rPr>
  </w:style>
  <w:style w:type="paragraph" w:customStyle="1" w:styleId="Subheadlines">
    <w:name w:val="Sub headlines"/>
    <w:basedOn w:val="Normal"/>
    <w:next w:val="Normal"/>
    <w:qFormat/>
    <w:rsid w:val="00171B7B"/>
    <w:pPr>
      <w:spacing w:after="170"/>
    </w:pPr>
    <w:rPr>
      <w:rFonts w:ascii="Arial" w:eastAsiaTheme="minorHAnsi" w:hAnsi="Arial" w:cstheme="minorBidi"/>
      <w:b/>
      <w:color w:val="000000" w:themeColor="text1"/>
      <w:sz w:val="32"/>
      <w:szCs w:val="2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ascii="Arial" w:eastAsiaTheme="minorHAnsi" w:hAnsi="Arial" w:cstheme="minorBidi"/>
      <w:b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ascii="Arial" w:eastAsiaTheme="minorHAnsi" w:hAnsi="Arial" w:cstheme="minorBidi"/>
      <w:color w:val="000000" w:themeColor="text1"/>
      <w:szCs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ascii="Arial" w:eastAsiaTheme="minorHAnsi" w:hAnsi="Arial" w:cstheme="minorBidi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semiHidden/>
    <w:rsid w:val="009753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3A5"/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9753A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424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2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875648F87B447AB1C4C83DE224C19" ma:contentTypeVersion="2" ma:contentTypeDescription="Create a new document." ma:contentTypeScope="" ma:versionID="ecb31d4aa084ded96d0b2f94cff28715">
  <xsd:schema xmlns:xsd="http://www.w3.org/2001/XMLSchema" xmlns:xs="http://www.w3.org/2001/XMLSchema" xmlns:p="http://schemas.microsoft.com/office/2006/metadata/properties" xmlns:ns1="http://schemas.microsoft.com/sharepoint/v3" xmlns:ns2="af635e36-a2f4-4b4b-8abc-dd71625a6880" targetNamespace="http://schemas.microsoft.com/office/2006/metadata/properties" ma:root="true" ma:fieldsID="4f4a8b75b22e3c08c5453b9e6fa1554f" ns1:_="" ns2:_="">
    <xsd:import namespace="http://schemas.microsoft.com/sharepoint/v3"/>
    <xsd:import namespace="af635e36-a2f4-4b4b-8abc-dd71625a688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35e36-a2f4-4b4b-8abc-dd71625a6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E15F8-C154-49CB-93CB-BEE253B277A1}">
  <ds:schemaRefs>
    <ds:schemaRef ds:uri="http://schemas.microsoft.com/office/2006/metadata/properties"/>
    <ds:schemaRef ds:uri="http://schemas.microsoft.com/office/infopath/2007/PartnerControls"/>
    <ds:schemaRef ds:uri="23e4ba26-c26c-405a-b359-c2cadfe42449"/>
    <ds:schemaRef ds:uri="dc510f82-a634-43cd-841f-d17c3d50b6ba"/>
  </ds:schemaRefs>
</ds:datastoreItem>
</file>

<file path=customXml/itemProps2.xml><?xml version="1.0" encoding="utf-8"?>
<ds:datastoreItem xmlns:ds="http://schemas.openxmlformats.org/officeDocument/2006/customXml" ds:itemID="{50659811-4DEF-4078-999D-F0D48F8DE1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75E0A-BF7C-4506-BC01-D0ED8F02E302}"/>
</file>

<file path=customXml/itemProps4.xml><?xml version="1.0" encoding="utf-8"?>
<ds:datastoreItem xmlns:ds="http://schemas.openxmlformats.org/officeDocument/2006/customXml" ds:itemID="{306FBE4C-DD95-4331-AE9A-05C786123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Diana</dc:creator>
  <cp:lastModifiedBy>Forster, Diana</cp:lastModifiedBy>
  <cp:revision>3</cp:revision>
  <dcterms:created xsi:type="dcterms:W3CDTF">2024-03-18T03:31:00Z</dcterms:created>
  <dcterms:modified xsi:type="dcterms:W3CDTF">2024-04-02T02:23:00Z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0x010100C52875648F87B447AB1C4C83DE224C19</vt:lpwstr>
  </property>
  <property fmtid="{D5CDD505-2E9C-101B-9397-08002B2CF9AE}" pid="3" name="MediaServiceImageTags">
    <vt:lpwstr/>
  </property>
</Properties>
</file>