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AD" w:rsidRPr="009753A5" w:rsidRDefault="004425AD" w:rsidP="004425AD">
      <w:pPr>
        <w:rPr>
          <w:rFonts w:cs="Arial"/>
          <w:szCs w:val="22"/>
        </w:rPr>
      </w:pPr>
      <w:bookmarkStart w:id="0" w:name="_GoBack"/>
      <w:bookmarkEnd w:id="0"/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PI</w:t>
      </w:r>
      <w:r w:rsidRPr="009753A5">
        <w:rPr>
          <w:rFonts w:cs="Arial"/>
          <w:szCs w:val="22"/>
        </w:rPr>
        <w:t xml:space="preserve"> Name&gt;</w:t>
      </w:r>
    </w:p>
    <w:p w:rsidR="004425AD" w:rsidRPr="009753A5" w:rsidRDefault="004425AD" w:rsidP="004425AD">
      <w:pPr>
        <w:rPr>
          <w:rFonts w:cs="Arial"/>
          <w:szCs w:val="22"/>
        </w:rPr>
      </w:pPr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PI</w:t>
      </w:r>
      <w:r w:rsidRPr="009753A5">
        <w:rPr>
          <w:rFonts w:cs="Arial"/>
          <w:szCs w:val="22"/>
        </w:rPr>
        <w:t xml:space="preserve"> Address&gt;</w:t>
      </w:r>
    </w:p>
    <w:p w:rsidR="004425AD" w:rsidRPr="009753A5" w:rsidRDefault="004425AD" w:rsidP="004425AD">
      <w:pPr>
        <w:rPr>
          <w:rFonts w:cs="Arial"/>
          <w:szCs w:val="22"/>
        </w:rPr>
      </w:pPr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PI</w:t>
      </w:r>
      <w:r w:rsidRPr="009753A5">
        <w:rPr>
          <w:rFonts w:cs="Arial"/>
          <w:szCs w:val="22"/>
        </w:rPr>
        <w:t xml:space="preserve"> Address&gt;</w:t>
      </w:r>
    </w:p>
    <w:p w:rsidR="004425AD" w:rsidRPr="009753A5" w:rsidRDefault="004425AD" w:rsidP="004425AD">
      <w:pPr>
        <w:rPr>
          <w:rFonts w:cs="Arial"/>
          <w:szCs w:val="22"/>
        </w:rPr>
      </w:pPr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PI</w:t>
      </w:r>
      <w:r w:rsidRPr="009753A5">
        <w:rPr>
          <w:rFonts w:cs="Arial"/>
          <w:szCs w:val="22"/>
        </w:rPr>
        <w:t xml:space="preserve"> Address&gt;</w:t>
      </w:r>
      <w:r w:rsidR="008F3F91">
        <w:rPr>
          <w:rFonts w:cs="Arial"/>
          <w:szCs w:val="22"/>
        </w:rPr>
        <w:t xml:space="preserve"> </w:t>
      </w:r>
    </w:p>
    <w:p w:rsidR="008F3F91" w:rsidRPr="009753A5" w:rsidRDefault="008F3F91" w:rsidP="008F3F91">
      <w:pPr>
        <w:rPr>
          <w:rFonts w:cs="Arial"/>
          <w:szCs w:val="22"/>
        </w:rPr>
      </w:pPr>
      <w:r w:rsidRPr="008F3F91">
        <w:rPr>
          <w:rFonts w:cs="Arial"/>
          <w:szCs w:val="22"/>
        </w:rPr>
        <w:t xml:space="preserve">&lt;Suburb/Town&gt;   </w:t>
      </w:r>
      <w:r>
        <w:rPr>
          <w:rFonts w:cs="Arial"/>
          <w:szCs w:val="22"/>
        </w:rPr>
        <w:t>WA</w:t>
      </w:r>
      <w:r w:rsidRPr="008F3F9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8F3F91">
        <w:rPr>
          <w:rFonts w:cs="Arial"/>
          <w:szCs w:val="22"/>
        </w:rPr>
        <w:t xml:space="preserve"> &lt;postcode&gt;</w:t>
      </w:r>
    </w:p>
    <w:p w:rsidR="004425AD" w:rsidRPr="009753A5" w:rsidRDefault="004425AD" w:rsidP="004425AD">
      <w:pPr>
        <w:rPr>
          <w:rFonts w:cs="Arial"/>
          <w:szCs w:val="22"/>
        </w:rPr>
      </w:pPr>
    </w:p>
    <w:p w:rsidR="004425AD" w:rsidRPr="009753A5" w:rsidRDefault="003C5844" w:rsidP="004425AD">
      <w:pPr>
        <w:rPr>
          <w:rFonts w:cs="Arial"/>
          <w:szCs w:val="22"/>
        </w:rPr>
      </w:pPr>
      <w:r>
        <w:rPr>
          <w:rFonts w:cs="Arial"/>
          <w:szCs w:val="22"/>
        </w:rPr>
        <w:t>&lt;insert date&gt;</w:t>
      </w:r>
    </w:p>
    <w:p w:rsidR="004425AD" w:rsidRDefault="004425AD" w:rsidP="004425AD">
      <w:pPr>
        <w:rPr>
          <w:rFonts w:cs="Arial"/>
          <w:szCs w:val="22"/>
        </w:rPr>
      </w:pPr>
    </w:p>
    <w:p w:rsidR="00A02AFB" w:rsidRPr="009753A5" w:rsidRDefault="00A02AFB" w:rsidP="004425AD">
      <w:pPr>
        <w:rPr>
          <w:rFonts w:cs="Arial"/>
          <w:szCs w:val="22"/>
        </w:rPr>
      </w:pPr>
    </w:p>
    <w:p w:rsidR="004425AD" w:rsidRPr="009753A5" w:rsidRDefault="004425AD" w:rsidP="004425AD">
      <w:pPr>
        <w:rPr>
          <w:rFonts w:cs="Arial"/>
          <w:szCs w:val="22"/>
        </w:rPr>
      </w:pPr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RGO Name</w:t>
      </w:r>
      <w:r w:rsidRPr="009753A5">
        <w:rPr>
          <w:rFonts w:cs="Arial"/>
          <w:szCs w:val="22"/>
        </w:rPr>
        <w:t>&gt;</w:t>
      </w:r>
    </w:p>
    <w:p w:rsidR="00D276A1" w:rsidRPr="009753A5" w:rsidRDefault="00D276A1" w:rsidP="00D276A1">
      <w:pPr>
        <w:rPr>
          <w:rFonts w:cs="Arial"/>
          <w:szCs w:val="22"/>
        </w:rPr>
      </w:pPr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RGO</w:t>
      </w:r>
      <w:r w:rsidRPr="009753A5">
        <w:rPr>
          <w:rFonts w:cs="Arial"/>
          <w:szCs w:val="22"/>
        </w:rPr>
        <w:t xml:space="preserve"> Address&gt;</w:t>
      </w:r>
    </w:p>
    <w:p w:rsidR="004425AD" w:rsidRPr="009753A5" w:rsidRDefault="004425AD" w:rsidP="004425AD">
      <w:pPr>
        <w:rPr>
          <w:rFonts w:cs="Arial"/>
          <w:szCs w:val="22"/>
        </w:rPr>
      </w:pPr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RGO</w:t>
      </w:r>
      <w:r w:rsidRPr="009753A5">
        <w:rPr>
          <w:rFonts w:cs="Arial"/>
          <w:szCs w:val="22"/>
        </w:rPr>
        <w:t xml:space="preserve"> Address&gt;</w:t>
      </w:r>
    </w:p>
    <w:p w:rsidR="004425AD" w:rsidRPr="009753A5" w:rsidRDefault="004425AD" w:rsidP="004425AD">
      <w:pPr>
        <w:rPr>
          <w:rFonts w:cs="Arial"/>
          <w:szCs w:val="22"/>
        </w:rPr>
      </w:pPr>
      <w:r w:rsidRPr="009753A5">
        <w:rPr>
          <w:rFonts w:cs="Arial"/>
          <w:szCs w:val="22"/>
        </w:rPr>
        <w:t>&lt;</w:t>
      </w:r>
      <w:r>
        <w:rPr>
          <w:rFonts w:cs="Arial"/>
          <w:szCs w:val="22"/>
        </w:rPr>
        <w:t>RGO</w:t>
      </w:r>
      <w:r w:rsidRPr="009753A5">
        <w:rPr>
          <w:rFonts w:cs="Arial"/>
          <w:szCs w:val="22"/>
        </w:rPr>
        <w:t xml:space="preserve"> Address&gt;</w:t>
      </w:r>
    </w:p>
    <w:p w:rsidR="008F3F91" w:rsidRPr="009753A5" w:rsidRDefault="008F3F91" w:rsidP="008F3F91">
      <w:pPr>
        <w:rPr>
          <w:rFonts w:cs="Arial"/>
          <w:szCs w:val="22"/>
        </w:rPr>
      </w:pPr>
      <w:r w:rsidRPr="008F3F91">
        <w:rPr>
          <w:rFonts w:cs="Arial"/>
          <w:szCs w:val="22"/>
        </w:rPr>
        <w:t xml:space="preserve">&lt;Suburb/Town&gt;   </w:t>
      </w:r>
      <w:r>
        <w:rPr>
          <w:rFonts w:cs="Arial"/>
          <w:szCs w:val="22"/>
        </w:rPr>
        <w:t>WA</w:t>
      </w:r>
      <w:r w:rsidRPr="008F3F9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8F3F91">
        <w:rPr>
          <w:rFonts w:cs="Arial"/>
          <w:szCs w:val="22"/>
        </w:rPr>
        <w:t xml:space="preserve"> &lt;postcode&gt;</w:t>
      </w:r>
    </w:p>
    <w:p w:rsidR="004425AD" w:rsidRPr="009753A5" w:rsidRDefault="004425AD" w:rsidP="004425AD">
      <w:pPr>
        <w:rPr>
          <w:rFonts w:cs="Arial"/>
          <w:szCs w:val="22"/>
        </w:rPr>
      </w:pPr>
    </w:p>
    <w:p w:rsidR="004425AD" w:rsidRPr="009753A5" w:rsidRDefault="004425AD" w:rsidP="004425AD">
      <w:pPr>
        <w:rPr>
          <w:rFonts w:cs="Arial"/>
          <w:szCs w:val="22"/>
        </w:rPr>
      </w:pPr>
    </w:p>
    <w:p w:rsidR="004425AD" w:rsidRPr="009753A5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>Dear &lt;RGO Name&gt;</w:t>
      </w:r>
    </w:p>
    <w:p w:rsidR="004425AD" w:rsidRPr="009753A5" w:rsidRDefault="004425AD" w:rsidP="004425AD">
      <w:pPr>
        <w:tabs>
          <w:tab w:val="left" w:pos="5040"/>
        </w:tabs>
        <w:rPr>
          <w:rFonts w:cs="Arial"/>
          <w:szCs w:val="22"/>
        </w:rPr>
      </w:pPr>
    </w:p>
    <w:p w:rsidR="004425AD" w:rsidRPr="009753A5" w:rsidRDefault="004425AD" w:rsidP="004425AD">
      <w:pPr>
        <w:tabs>
          <w:tab w:val="left" w:pos="5040"/>
        </w:tabs>
        <w:rPr>
          <w:rFonts w:cs="Arial"/>
          <w:b/>
          <w:szCs w:val="22"/>
        </w:rPr>
      </w:pPr>
      <w:r w:rsidRPr="009753A5">
        <w:rPr>
          <w:rFonts w:cs="Arial"/>
          <w:b/>
          <w:szCs w:val="22"/>
        </w:rPr>
        <w:t xml:space="preserve">PRN: </w:t>
      </w:r>
      <w:r w:rsidR="008F3F91">
        <w:rPr>
          <w:rFonts w:cs="Arial"/>
          <w:b/>
          <w:szCs w:val="22"/>
        </w:rPr>
        <w:t xml:space="preserve"> </w:t>
      </w:r>
      <w:r w:rsidR="008F3F91" w:rsidRPr="00A821D4">
        <w:rPr>
          <w:rFonts w:cs="Arial"/>
          <w:szCs w:val="22"/>
        </w:rPr>
        <w:t>&lt;Project Registration Number&gt;</w:t>
      </w:r>
    </w:p>
    <w:p w:rsidR="008F3F91" w:rsidRPr="00A821D4" w:rsidRDefault="004425AD" w:rsidP="008F3F91">
      <w:pPr>
        <w:tabs>
          <w:tab w:val="left" w:pos="5040"/>
        </w:tabs>
        <w:rPr>
          <w:rFonts w:cs="Arial"/>
          <w:szCs w:val="22"/>
        </w:rPr>
      </w:pPr>
      <w:r w:rsidRPr="009753A5">
        <w:rPr>
          <w:rFonts w:cs="Arial"/>
          <w:b/>
          <w:szCs w:val="22"/>
        </w:rPr>
        <w:t>Project Title:</w:t>
      </w:r>
      <w:r w:rsidR="008F3F91">
        <w:rPr>
          <w:rFonts w:cs="Arial"/>
          <w:b/>
          <w:szCs w:val="22"/>
        </w:rPr>
        <w:t xml:space="preserve"> </w:t>
      </w:r>
      <w:r w:rsidRPr="009753A5">
        <w:rPr>
          <w:rFonts w:cs="Arial"/>
          <w:b/>
          <w:szCs w:val="22"/>
        </w:rPr>
        <w:t xml:space="preserve"> </w:t>
      </w:r>
      <w:r w:rsidR="008F3F91" w:rsidRPr="00A821D4">
        <w:rPr>
          <w:rFonts w:cs="Arial"/>
          <w:szCs w:val="22"/>
        </w:rPr>
        <w:t>&lt;Project Title&gt;</w:t>
      </w:r>
    </w:p>
    <w:p w:rsidR="008F3F91" w:rsidRPr="00A821D4" w:rsidRDefault="004425AD" w:rsidP="008F3F91">
      <w:pPr>
        <w:tabs>
          <w:tab w:val="left" w:pos="5040"/>
        </w:tabs>
        <w:rPr>
          <w:rFonts w:cs="Arial"/>
          <w:szCs w:val="22"/>
        </w:rPr>
      </w:pPr>
      <w:r w:rsidRPr="009753A5">
        <w:rPr>
          <w:rFonts w:cs="Arial"/>
          <w:b/>
          <w:szCs w:val="22"/>
        </w:rPr>
        <w:t xml:space="preserve">Protocol Number: </w:t>
      </w:r>
      <w:r w:rsidR="008F3F91">
        <w:rPr>
          <w:rFonts w:cs="Arial"/>
          <w:color w:val="3562F3"/>
          <w:szCs w:val="22"/>
        </w:rPr>
        <w:t xml:space="preserve"> </w:t>
      </w:r>
      <w:r w:rsidR="008F3F91" w:rsidRPr="00A821D4">
        <w:rPr>
          <w:rFonts w:cs="Arial"/>
          <w:szCs w:val="22"/>
        </w:rPr>
        <w:t>&lt;Protocol No&gt;</w:t>
      </w:r>
    </w:p>
    <w:p w:rsidR="004425AD" w:rsidRPr="009753A5" w:rsidRDefault="004425AD" w:rsidP="004425AD">
      <w:pPr>
        <w:rPr>
          <w:rFonts w:cs="Arial"/>
          <w:szCs w:val="22"/>
        </w:rPr>
      </w:pPr>
    </w:p>
    <w:p w:rsidR="004425AD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 xml:space="preserve">Thank you for the review of the above project.  The </w:t>
      </w:r>
      <w:r w:rsidR="0060628E">
        <w:rPr>
          <w:rFonts w:cs="Arial"/>
          <w:szCs w:val="22"/>
        </w:rPr>
        <w:t>response to the issues raised from your review is</w:t>
      </w:r>
      <w:r>
        <w:rPr>
          <w:rFonts w:cs="Arial"/>
          <w:szCs w:val="22"/>
        </w:rPr>
        <w:t xml:space="preserve"> addressed below</w:t>
      </w:r>
      <w:r w:rsidR="00A821D4">
        <w:rPr>
          <w:rFonts w:cs="Arial"/>
          <w:szCs w:val="22"/>
        </w:rPr>
        <w:t>:</w:t>
      </w:r>
    </w:p>
    <w:p w:rsidR="004425AD" w:rsidRPr="009753A5" w:rsidRDefault="004425AD" w:rsidP="004425AD">
      <w:pPr>
        <w:rPr>
          <w:rFonts w:cs="Arial"/>
          <w:szCs w:val="22"/>
        </w:rPr>
      </w:pPr>
    </w:p>
    <w:p w:rsidR="004425AD" w:rsidRDefault="004425AD" w:rsidP="004425AD">
      <w:pPr>
        <w:rPr>
          <w:rFonts w:cs="Arial"/>
          <w:snapToGrid w:val="0"/>
          <w:color w:val="000000"/>
          <w:szCs w:val="22"/>
        </w:rPr>
      </w:pPr>
      <w:r w:rsidRPr="00A821D4">
        <w:rPr>
          <w:rFonts w:cs="Arial"/>
          <w:snapToGrid w:val="0"/>
          <w:color w:val="000000"/>
          <w:szCs w:val="22"/>
        </w:rPr>
        <w:t xml:space="preserve">&lt;insert </w:t>
      </w:r>
      <w:r w:rsidR="00A821D4" w:rsidRPr="00A821D4">
        <w:rPr>
          <w:rFonts w:cs="Arial"/>
          <w:snapToGrid w:val="0"/>
          <w:color w:val="000000"/>
          <w:szCs w:val="22"/>
        </w:rPr>
        <w:t>response</w:t>
      </w:r>
      <w:r w:rsidRPr="00A821D4">
        <w:rPr>
          <w:rFonts w:cs="Arial"/>
          <w:snapToGrid w:val="0"/>
          <w:color w:val="000000"/>
          <w:szCs w:val="22"/>
        </w:rPr>
        <w:t xml:space="preserve"> here&gt;</w:t>
      </w:r>
    </w:p>
    <w:p w:rsidR="004425AD" w:rsidRDefault="004425AD" w:rsidP="004425AD">
      <w:pPr>
        <w:rPr>
          <w:rFonts w:cs="Arial"/>
          <w:snapToGrid w:val="0"/>
          <w:color w:val="000000"/>
          <w:szCs w:val="22"/>
        </w:rPr>
      </w:pPr>
    </w:p>
    <w:p w:rsidR="004425AD" w:rsidRDefault="004425AD" w:rsidP="004425AD">
      <w:pPr>
        <w:rPr>
          <w:rFonts w:cs="Arial"/>
          <w:snapToGrid w:val="0"/>
          <w:color w:val="000000"/>
          <w:szCs w:val="22"/>
        </w:rPr>
      </w:pPr>
      <w:r>
        <w:rPr>
          <w:rFonts w:cs="Arial"/>
          <w:snapToGrid w:val="0"/>
          <w:color w:val="000000"/>
          <w:szCs w:val="22"/>
        </w:rPr>
        <w:t xml:space="preserve">I hope the above reply and the updated forms/documents </w:t>
      </w:r>
      <w:r w:rsidR="00A821D4">
        <w:rPr>
          <w:rFonts w:cs="Arial"/>
          <w:snapToGrid w:val="0"/>
          <w:color w:val="000000"/>
          <w:szCs w:val="22"/>
        </w:rPr>
        <w:t>addresses</w:t>
      </w:r>
      <w:r>
        <w:rPr>
          <w:rFonts w:cs="Arial"/>
          <w:snapToGrid w:val="0"/>
          <w:color w:val="000000"/>
          <w:szCs w:val="22"/>
        </w:rPr>
        <w:t xml:space="preserve"> the issues raised.</w:t>
      </w:r>
    </w:p>
    <w:p w:rsidR="004425AD" w:rsidRDefault="004425AD" w:rsidP="004425AD">
      <w:pPr>
        <w:rPr>
          <w:rFonts w:cs="Arial"/>
          <w:snapToGrid w:val="0"/>
          <w:color w:val="000000"/>
          <w:szCs w:val="22"/>
        </w:rPr>
      </w:pPr>
    </w:p>
    <w:p w:rsidR="004425AD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>Yours sincerely</w:t>
      </w:r>
    </w:p>
    <w:p w:rsidR="004425AD" w:rsidRDefault="004425AD" w:rsidP="004425AD">
      <w:pPr>
        <w:rPr>
          <w:rFonts w:cs="Arial"/>
          <w:szCs w:val="22"/>
        </w:rPr>
      </w:pPr>
    </w:p>
    <w:p w:rsidR="004425AD" w:rsidRDefault="004425AD" w:rsidP="004425AD">
      <w:pPr>
        <w:rPr>
          <w:rFonts w:cs="Arial"/>
          <w:szCs w:val="22"/>
        </w:rPr>
      </w:pPr>
    </w:p>
    <w:p w:rsidR="007D0763" w:rsidRDefault="007D0763" w:rsidP="004425AD">
      <w:pPr>
        <w:rPr>
          <w:rFonts w:cs="Arial"/>
          <w:szCs w:val="22"/>
        </w:rPr>
      </w:pPr>
    </w:p>
    <w:p w:rsidR="004425AD" w:rsidRDefault="004425AD" w:rsidP="004425AD">
      <w:pPr>
        <w:rPr>
          <w:rFonts w:cs="Arial"/>
          <w:szCs w:val="22"/>
        </w:rPr>
      </w:pPr>
    </w:p>
    <w:p w:rsidR="004425AD" w:rsidRPr="009753A5" w:rsidRDefault="004425AD" w:rsidP="004425AD">
      <w:pPr>
        <w:rPr>
          <w:rFonts w:cs="Arial"/>
          <w:szCs w:val="22"/>
        </w:rPr>
      </w:pPr>
      <w:r>
        <w:rPr>
          <w:rFonts w:cs="Arial"/>
          <w:szCs w:val="22"/>
        </w:rPr>
        <w:t>&lt;PI Name&gt;</w:t>
      </w:r>
    </w:p>
    <w:p w:rsidR="004C2780" w:rsidRPr="004425AD" w:rsidRDefault="004C2780" w:rsidP="001F6030">
      <w:pPr>
        <w:rPr>
          <w:rFonts w:cs="Arial"/>
          <w:szCs w:val="22"/>
        </w:rPr>
      </w:pPr>
    </w:p>
    <w:sectPr w:rsidR="004C2780" w:rsidRPr="0044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5AD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3C5844"/>
    <w:rsid w:val="004061B5"/>
    <w:rsid w:val="004425AD"/>
    <w:rsid w:val="00466DB9"/>
    <w:rsid w:val="00471692"/>
    <w:rsid w:val="004A609E"/>
    <w:rsid w:val="004C2780"/>
    <w:rsid w:val="004C6976"/>
    <w:rsid w:val="0056716B"/>
    <w:rsid w:val="005A409E"/>
    <w:rsid w:val="0060628E"/>
    <w:rsid w:val="006F52D0"/>
    <w:rsid w:val="0077027C"/>
    <w:rsid w:val="007D0763"/>
    <w:rsid w:val="007D793C"/>
    <w:rsid w:val="00881846"/>
    <w:rsid w:val="00897837"/>
    <w:rsid w:val="008F3F91"/>
    <w:rsid w:val="008F7FE4"/>
    <w:rsid w:val="00930DF8"/>
    <w:rsid w:val="009668ED"/>
    <w:rsid w:val="00981DA1"/>
    <w:rsid w:val="00990D6C"/>
    <w:rsid w:val="00A02AFB"/>
    <w:rsid w:val="00A821D4"/>
    <w:rsid w:val="00A91C4C"/>
    <w:rsid w:val="00BB5682"/>
    <w:rsid w:val="00BD41EB"/>
    <w:rsid w:val="00BE3C2D"/>
    <w:rsid w:val="00C7143D"/>
    <w:rsid w:val="00CF64E2"/>
    <w:rsid w:val="00D147D4"/>
    <w:rsid w:val="00D276A1"/>
    <w:rsid w:val="00D9301F"/>
    <w:rsid w:val="00DE4BFE"/>
    <w:rsid w:val="00E25770"/>
    <w:rsid w:val="00E40563"/>
    <w:rsid w:val="00E47483"/>
    <w:rsid w:val="00EE31C0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F002F-CE99-44D4-816E-68A5B67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A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3C5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E212-7D71-41FF-9362-F2119DDED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16768-E8F1-4967-9DE9-A15A41C49A31}"/>
</file>

<file path=customXml/itemProps3.xml><?xml version="1.0" encoding="utf-8"?>
<ds:datastoreItem xmlns:ds="http://schemas.openxmlformats.org/officeDocument/2006/customXml" ds:itemID="{7C1801ED-8415-4993-879E-A3EDF917A7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3F44BD-A65E-4E58-96CD-B99985A0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Diana</dc:creator>
  <cp:lastModifiedBy>Forster, Diana</cp:lastModifiedBy>
  <cp:revision>2</cp:revision>
  <dcterms:created xsi:type="dcterms:W3CDTF">2022-08-16T04:45:00Z</dcterms:created>
  <dcterms:modified xsi:type="dcterms:W3CDTF">2022-08-16T04:45:00Z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</Properties>
</file>